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Shiema’s 30th Birthday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Hill    </w:t>
      </w:r>
      <w:r>
        <w:t xml:space="preserve">   celebration    </w:t>
      </w:r>
      <w:r>
        <w:t xml:space="preserve">   Shiema    </w:t>
      </w:r>
      <w:r>
        <w:t xml:space="preserve">   Sleepover    </w:t>
      </w:r>
      <w:r>
        <w:t xml:space="preserve">   thirty    </w:t>
      </w:r>
      <w:r>
        <w:t xml:space="preserve">   Birthday    </w:t>
      </w:r>
      <w:r>
        <w:t xml:space="preserve">   farm    </w:t>
      </w:r>
      <w:r>
        <w:t xml:space="preserve">   Rosemary    </w:t>
      </w:r>
      <w:r>
        <w:t xml:space="preserve">   picnic    </w:t>
      </w:r>
      <w:r>
        <w:t xml:space="preserve">   Spa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Shiema’s 30th Birthday </dc:title>
  <dcterms:created xsi:type="dcterms:W3CDTF">2021-10-11T16:38:39Z</dcterms:created>
  <dcterms:modified xsi:type="dcterms:W3CDTF">2021-10-11T16:38:39Z</dcterms:modified>
</cp:coreProperties>
</file>