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Shiloh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scared    </w:t>
      </w:r>
      <w:r>
        <w:t xml:space="preserve">   mean    </w:t>
      </w:r>
      <w:r>
        <w:t xml:space="preserve">   warden    </w:t>
      </w:r>
      <w:r>
        <w:t xml:space="preserve">   agreement    </w:t>
      </w:r>
      <w:r>
        <w:t xml:space="preserve">   David    </w:t>
      </w:r>
      <w:r>
        <w:t xml:space="preserve">   jeep    </w:t>
      </w:r>
      <w:r>
        <w:t xml:space="preserve">   gunnysacks    </w:t>
      </w:r>
      <w:r>
        <w:t xml:space="preserve">   eleven    </w:t>
      </w:r>
      <w:r>
        <w:t xml:space="preserve">   docmurphy    </w:t>
      </w:r>
      <w:r>
        <w:t xml:space="preserve">   beagle    </w:t>
      </w:r>
      <w:r>
        <w:t xml:space="preserve">   Judd    </w:t>
      </w:r>
      <w:r>
        <w:t xml:space="preserve">   sisterville    </w:t>
      </w:r>
      <w:r>
        <w:t xml:space="preserve">   friendly    </w:t>
      </w:r>
      <w:r>
        <w:t xml:space="preserve">   Marty    </w:t>
      </w:r>
      <w:r>
        <w:t xml:space="preserve">   shiloh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</dc:title>
  <dcterms:created xsi:type="dcterms:W3CDTF">2021-10-11T16:37:20Z</dcterms:created>
  <dcterms:modified xsi:type="dcterms:W3CDTF">2021-10-11T16:37:20Z</dcterms:modified>
</cp:coreProperties>
</file>