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Shiloh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German Shepard    </w:t>
      </w:r>
      <w:r>
        <w:t xml:space="preserve">   Judd    </w:t>
      </w:r>
      <w:r>
        <w:t xml:space="preserve">   Mr.Wallace    </w:t>
      </w:r>
      <w:r>
        <w:t xml:space="preserve">   Tangerine    </w:t>
      </w:r>
      <w:r>
        <w:t xml:space="preserve">   Mrs.Howard    </w:t>
      </w:r>
      <w:r>
        <w:t xml:space="preserve">   Dr.Murphy    </w:t>
      </w:r>
      <w:r>
        <w:t xml:space="preserve">   David    </w:t>
      </w:r>
      <w:r>
        <w:t xml:space="preserve">   Becky    </w:t>
      </w:r>
      <w:r>
        <w:t xml:space="preserve">   Marty    </w:t>
      </w:r>
      <w:r>
        <w:t xml:space="preserve">   Dad    </w:t>
      </w:r>
      <w:r>
        <w:t xml:space="preserve">   Dara Lynn    </w:t>
      </w:r>
      <w:r>
        <w:t xml:space="preserve">   Mom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Word Search</dc:title>
  <dcterms:created xsi:type="dcterms:W3CDTF">2021-10-11T16:37:47Z</dcterms:created>
  <dcterms:modified xsi:type="dcterms:W3CDTF">2021-10-11T16:37:47Z</dcterms:modified>
</cp:coreProperties>
</file>