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Shiloh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pen    </w:t>
      </w:r>
      <w:r>
        <w:t xml:space="preserve">   fence    </w:t>
      </w:r>
      <w:r>
        <w:t xml:space="preserve">   quiet    </w:t>
      </w:r>
      <w:r>
        <w:t xml:space="preserve">   shiloh    </w:t>
      </w:r>
      <w:r>
        <w:t xml:space="preserve">   food    </w:t>
      </w:r>
      <w:r>
        <w:t xml:space="preserve">   jeep    </w:t>
      </w:r>
      <w:r>
        <w:t xml:space="preserve">   judd travers    </w:t>
      </w:r>
      <w:r>
        <w:t xml:space="preserve">   rifle    </w:t>
      </w:r>
      <w:r>
        <w:t xml:space="preserve">   dogs    </w:t>
      </w:r>
      <w:r>
        <w:t xml:space="preserve">   friendly     </w:t>
      </w:r>
      <w:r>
        <w:t xml:space="preserve">   ray preston    </w:t>
      </w:r>
      <w:r>
        <w:t xml:space="preserve">   marty    </w:t>
      </w:r>
      <w:r>
        <w:t xml:space="preserve">   david howard    </w:t>
      </w:r>
      <w:r>
        <w:t xml:space="preserve">   kick    </w:t>
      </w:r>
      <w:r>
        <w:t xml:space="preserve">   family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Shiloh Word Search</dc:title>
  <dcterms:created xsi:type="dcterms:W3CDTF">2021-10-11T16:37:07Z</dcterms:created>
  <dcterms:modified xsi:type="dcterms:W3CDTF">2021-10-11T16:37:07Z</dcterms:modified>
</cp:coreProperties>
</file>