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Shiloh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BEAGLE    </w:t>
      </w:r>
      <w:r>
        <w:t xml:space="preserve">   PARKERSBURG    </w:t>
      </w:r>
      <w:r>
        <w:t xml:space="preserve">   WEST VIRGINIA    </w:t>
      </w:r>
      <w:r>
        <w:t xml:space="preserve">   FRIENDLY    </w:t>
      </w:r>
      <w:r>
        <w:t xml:space="preserve">   DOC MURPHY    </w:t>
      </w:r>
      <w:r>
        <w:t xml:space="preserve">   DOG    </w:t>
      </w:r>
      <w:r>
        <w:t xml:space="preserve">   VET    </w:t>
      </w:r>
      <w:r>
        <w:t xml:space="preserve">   SHILOH SCHOOLHOUSE    </w:t>
      </w:r>
      <w:r>
        <w:t xml:space="preserve">   RAY PRESTON    </w:t>
      </w:r>
      <w:r>
        <w:t xml:space="preserve">   JUDD TRAVERS    </w:t>
      </w:r>
      <w:r>
        <w:t xml:space="preserve">   DAVID    </w:t>
      </w:r>
      <w:r>
        <w:t xml:space="preserve">   BECKY    </w:t>
      </w:r>
      <w:r>
        <w:t xml:space="preserve">   DARA LYNN    </w:t>
      </w:r>
      <w:r>
        <w:t xml:space="preserve">   MARTY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word search</dc:title>
  <dcterms:created xsi:type="dcterms:W3CDTF">2021-10-11T16:38:25Z</dcterms:created>
  <dcterms:modified xsi:type="dcterms:W3CDTF">2021-10-11T16:38:25Z</dcterms:modified>
</cp:coreProperties>
</file>