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Shirley 70 th Birthday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Peters    </w:t>
      </w:r>
      <w:r>
        <w:t xml:space="preserve">   T-bird    </w:t>
      </w:r>
      <w:r>
        <w:t xml:space="preserve">   John    </w:t>
      </w:r>
      <w:r>
        <w:t xml:space="preserve">   Ambassadors for Christ    </w:t>
      </w:r>
      <w:r>
        <w:t xml:space="preserve">   International Paper    </w:t>
      </w:r>
      <w:r>
        <w:t xml:space="preserve">   Jennifer    </w:t>
      </w:r>
      <w:r>
        <w:t xml:space="preserve">   Maxine    </w:t>
      </w:r>
      <w:r>
        <w:t xml:space="preserve">   Douglas    </w:t>
      </w:r>
      <w:r>
        <w:t xml:space="preserve">   William    </w:t>
      </w:r>
      <w:r>
        <w:t xml:space="preserve">   Georgia    </w:t>
      </w:r>
      <w:r>
        <w:t xml:space="preserve">   Nicole    </w:t>
      </w:r>
      <w:r>
        <w:t xml:space="preserve">   Leon    </w:t>
      </w:r>
      <w:r>
        <w:t xml:space="preserve">   Reginald    </w:t>
      </w:r>
      <w:r>
        <w:t xml:space="preserve">   Denise    </w:t>
      </w:r>
      <w:r>
        <w:t xml:space="preserve">   Jackie    </w:t>
      </w:r>
      <w:r>
        <w:t xml:space="preserve">   Mattie Mae    </w:t>
      </w:r>
      <w:r>
        <w:t xml:space="preserve">   June    </w:t>
      </w:r>
      <w:r>
        <w:t xml:space="preserve">   Kamdyn    </w:t>
      </w:r>
      <w:r>
        <w:t xml:space="preserve">   Shirley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Shirley 70 th Birthday</dc:title>
  <dcterms:created xsi:type="dcterms:W3CDTF">2021-10-11T16:39:06Z</dcterms:created>
  <dcterms:modified xsi:type="dcterms:W3CDTF">2021-10-11T16:39:06Z</dcterms:modified>
</cp:coreProperties>
</file>