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Shirley Jackson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imaginary boy Charles?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was the mood of the beginning of the three story Shirley Jackson wrote?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happened to Miss. Strangeworth's roses at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character’s name, role and personality parallel the story?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letter fell on the floor of the post office? [Who was it for]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could be seen as a rebellious figure?[The Lottery]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character's thinking connects to the theme "There is Danger Blindly following Tradition"? [The Lottery]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author of "The Lottery", "The Possibility of Evil" and "The Charles"?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adjective you can use to describe Shirley's tone in her stories?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narrating in "The Charles"?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 Jackson</dc:title>
  <dcterms:created xsi:type="dcterms:W3CDTF">2021-10-11T16:37:35Z</dcterms:created>
  <dcterms:modified xsi:type="dcterms:W3CDTF">2021-10-11T16:37:35Z</dcterms:modified>
</cp:coreProperties>
</file>