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Shirley’s Popcorn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Popcorn ball    </w:t>
      </w:r>
      <w:r>
        <w:t xml:space="preserve">   Samples    </w:t>
      </w:r>
      <w:r>
        <w:t xml:space="preserve">   Caramel to die for    </w:t>
      </w:r>
      <w:r>
        <w:t xml:space="preserve">   Employee Cookoff    </w:t>
      </w:r>
      <w:r>
        <w:t xml:space="preserve">   Cheddar    </w:t>
      </w:r>
      <w:r>
        <w:t xml:space="preserve">   Popcorn    </w:t>
      </w:r>
      <w:r>
        <w:t xml:space="preserve">   Jelly bean    </w:t>
      </w:r>
      <w:r>
        <w:t xml:space="preserve">   Pure happiness    </w:t>
      </w:r>
      <w:r>
        <w:t xml:space="preserve">   Drizzle    </w:t>
      </w:r>
      <w:r>
        <w:t xml:space="preserve">   Buckeye    </w:t>
      </w:r>
      <w:r>
        <w:t xml:space="preserve">   Westerville    </w:t>
      </w:r>
      <w:r>
        <w:t xml:space="preserve">   Shirley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Shirley’s Popcorn Word Search</dc:title>
  <dcterms:created xsi:type="dcterms:W3CDTF">2021-10-11T16:38:52Z</dcterms:created>
  <dcterms:modified xsi:type="dcterms:W3CDTF">2021-10-11T16:38:52Z</dcterms:modified>
</cp:coreProperties>
</file>