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Shirley's Yarn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souvenir    </w:t>
      </w:r>
      <w:r>
        <w:t xml:space="preserve">   project    </w:t>
      </w:r>
      <w:r>
        <w:t xml:space="preserve">   embordery    </w:t>
      </w:r>
      <w:r>
        <w:t xml:space="preserve">   cross stitch    </w:t>
      </w:r>
      <w:r>
        <w:t xml:space="preserve">   material    </w:t>
      </w:r>
      <w:r>
        <w:t xml:space="preserve">   cake pan    </w:t>
      </w:r>
      <w:r>
        <w:t xml:space="preserve">   jelly beans    </w:t>
      </w:r>
      <w:r>
        <w:t xml:space="preserve">   candy    </w:t>
      </w:r>
      <w:r>
        <w:t xml:space="preserve">   baking    </w:t>
      </w:r>
      <w:r>
        <w:t xml:space="preserve">   sketch    </w:t>
      </w:r>
      <w:r>
        <w:t xml:space="preserve">   pen    </w:t>
      </w:r>
      <w:r>
        <w:t xml:space="preserve">   brush    </w:t>
      </w:r>
      <w:r>
        <w:t xml:space="preserve">   easel    </w:t>
      </w:r>
      <w:r>
        <w:t xml:space="preserve">   paint    </w:t>
      </w:r>
      <w:r>
        <w:t xml:space="preserve">   book    </w:t>
      </w:r>
      <w:r>
        <w:t xml:space="preserve">   toys    </w:t>
      </w:r>
      <w:r>
        <w:t xml:space="preserve">   heavy    </w:t>
      </w:r>
      <w:r>
        <w:t xml:space="preserve">   aran    </w:t>
      </w:r>
      <w:r>
        <w:t xml:space="preserve">   sock    </w:t>
      </w:r>
      <w:r>
        <w:t xml:space="preserve">   cotton    </w:t>
      </w:r>
      <w:r>
        <w:t xml:space="preserve">   wool    </w:t>
      </w:r>
      <w:r>
        <w:t xml:space="preserve">   pattern    </w:t>
      </w:r>
      <w:r>
        <w:t xml:space="preserve">   knot    </w:t>
      </w:r>
      <w:r>
        <w:t xml:space="preserve">   notions    </w:t>
      </w:r>
      <w:r>
        <w:t xml:space="preserve">   fudge    </w:t>
      </w:r>
      <w:r>
        <w:t xml:space="preserve">   maine    </w:t>
      </w:r>
      <w:r>
        <w:t xml:space="preserve">   puzzle    </w:t>
      </w:r>
      <w:r>
        <w:t xml:space="preserve">   stitch    </w:t>
      </w:r>
      <w:r>
        <w:t xml:space="preserve">   scissors    </w:t>
      </w:r>
      <w:r>
        <w:t xml:space="preserve">   ribbon    </w:t>
      </w:r>
      <w:r>
        <w:t xml:space="preserve">   thread    </w:t>
      </w:r>
      <w:r>
        <w:t xml:space="preserve">   trim    </w:t>
      </w:r>
      <w:r>
        <w:t xml:space="preserve">   hook    </w:t>
      </w:r>
      <w:r>
        <w:t xml:space="preserve">   needle    </w:t>
      </w:r>
      <w:r>
        <w:t xml:space="preserve">   join    </w:t>
      </w:r>
      <w:r>
        <w:t xml:space="preserve">   hoop    </w:t>
      </w:r>
      <w:r>
        <w:t xml:space="preserve">   crochet    </w:t>
      </w:r>
      <w:r>
        <w:t xml:space="preserve">   knit    </w:t>
      </w:r>
      <w:r>
        <w:t xml:space="preserve">   chain stitch    </w:t>
      </w:r>
      <w:r>
        <w:t xml:space="preserve">   yarn    </w:t>
      </w:r>
      <w:r>
        <w:t xml:space="preserve">   bobbin    </w:t>
      </w:r>
      <w:r>
        <w:t xml:space="preserve">   button    </w:t>
      </w:r>
      <w:r>
        <w:t xml:space="preserve">   backwatch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Shirley's Yarn</dc:title>
  <dcterms:created xsi:type="dcterms:W3CDTF">2021-10-11T16:37:50Z</dcterms:created>
  <dcterms:modified xsi:type="dcterms:W3CDTF">2021-10-11T16:37:50Z</dcterms:modified>
</cp:coreProperties>
</file>