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Shoeless Joe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Rays favorite team is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nickname given to Joe Jackson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Marks buisiness partner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Rays favorite baseball team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Eddies favorite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team that was disqualified from the wold series played in the year nineteen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only stand Ray built for the field is located where?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Rays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position rays father played in the minors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Rays twin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place Ray and Jerry go to find Moonlight Graham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Rays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last name of the person Ray bought the farm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last name of Rays accomplice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Moonlight Grahams profession after baseball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Rays fathers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Rays true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Rays favorite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stadium where Jerry and Ray warch a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Rays brother in law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Shoeless Joe</dc:title>
  <dcterms:created xsi:type="dcterms:W3CDTF">2021-10-11T16:37:38Z</dcterms:created>
  <dcterms:modified xsi:type="dcterms:W3CDTF">2021-10-11T16:37:38Z</dcterms:modified>
</cp:coreProperties>
</file>