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Barefoot    </w:t>
      </w:r>
      <w:r>
        <w:t xml:space="preserve">   Stilettos    </w:t>
      </w:r>
      <w:r>
        <w:t xml:space="preserve">   Loafers    </w:t>
      </w:r>
      <w:r>
        <w:t xml:space="preserve">   Moccasins    </w:t>
      </w:r>
      <w:r>
        <w:t xml:space="preserve">   Sandals    </w:t>
      </w:r>
      <w:r>
        <w:t xml:space="preserve">   Slippers    </w:t>
      </w:r>
      <w:r>
        <w:t xml:space="preserve">   Flats    </w:t>
      </w:r>
      <w:r>
        <w:t xml:space="preserve">   Steele Toes    </w:t>
      </w:r>
      <w:r>
        <w:t xml:space="preserve">   Vans    </w:t>
      </w:r>
      <w:r>
        <w:t xml:space="preserve">   Pumps    </w:t>
      </w:r>
      <w:r>
        <w:t xml:space="preserve">   Converses    </w:t>
      </w:r>
      <w:r>
        <w:t xml:space="preserve">   High Tops    </w:t>
      </w:r>
      <w:r>
        <w:t xml:space="preserve">   Clogs    </w:t>
      </w:r>
      <w:r>
        <w:t xml:space="preserve">   Platforms    </w:t>
      </w:r>
      <w:r>
        <w:t xml:space="preserve">   Wedges    </w:t>
      </w:r>
      <w:r>
        <w:t xml:space="preserve">   Crocs    </w:t>
      </w:r>
      <w:r>
        <w:t xml:space="preserve">   Cowboy Boots    </w:t>
      </w:r>
      <w:r>
        <w:t xml:space="preserve">   High Heels    </w:t>
      </w:r>
      <w:r>
        <w:t xml:space="preserve">   Winterboots    </w:t>
      </w:r>
      <w:r>
        <w:t xml:space="preserve">   Uggs    </w:t>
      </w:r>
      <w:r>
        <w:t xml:space="preserve">   Tennis Shoes    </w:t>
      </w:r>
      <w:r>
        <w:t xml:space="preserve">   Flip Flops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</dc:title>
  <dcterms:created xsi:type="dcterms:W3CDTF">2021-10-11T16:37:31Z</dcterms:created>
  <dcterms:modified xsi:type="dcterms:W3CDTF">2021-10-11T16:37:31Z</dcterms:modified>
</cp:coreProperties>
</file>