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Shoes and Boots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galoshes    </w:t>
      </w:r>
      <w:r>
        <w:t xml:space="preserve">   beachshoes    </w:t>
      </w:r>
      <w:r>
        <w:t xml:space="preserve">   tap    </w:t>
      </w:r>
      <w:r>
        <w:t xml:space="preserve">   balletshoes    </w:t>
      </w:r>
      <w:r>
        <w:t xml:space="preserve">   armyboots    </w:t>
      </w:r>
      <w:r>
        <w:t xml:space="preserve">   iceskates    </w:t>
      </w:r>
      <w:r>
        <w:t xml:space="preserve">   flipflops    </w:t>
      </w:r>
      <w:r>
        <w:t xml:space="preserve">   waders    </w:t>
      </w:r>
      <w:r>
        <w:t xml:space="preserve">   trainers    </w:t>
      </w:r>
      <w:r>
        <w:t xml:space="preserve">   plimsoles    </w:t>
      </w:r>
      <w:r>
        <w:t xml:space="preserve">   hiking    </w:t>
      </w:r>
      <w:r>
        <w:t xml:space="preserve">   sneakers    </w:t>
      </w:r>
      <w:r>
        <w:t xml:space="preserve">   pumps    </w:t>
      </w:r>
      <w:r>
        <w:t xml:space="preserve">   slippers    </w:t>
      </w:r>
      <w:r>
        <w:t xml:space="preserve">   wellingtons    </w:t>
      </w:r>
      <w:r>
        <w:t xml:space="preserve">   highheels    </w:t>
      </w:r>
      <w:r>
        <w:t xml:space="preserve">   cricketshoes    </w:t>
      </w:r>
      <w:r>
        <w:t xml:space="preserve">   footballboots    </w:t>
      </w:r>
      <w:r>
        <w:t xml:space="preserve">   sandals    </w:t>
      </w:r>
      <w:r>
        <w:t xml:space="preserve">   crocs    </w:t>
      </w:r>
      <w:r>
        <w:t xml:space="preserve">   clogs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Shoes and Boots</dc:title>
  <dcterms:created xsi:type="dcterms:W3CDTF">2021-10-11T16:38:45Z</dcterms:created>
  <dcterms:modified xsi:type="dcterms:W3CDTF">2021-10-11T16:38:45Z</dcterms:modified>
</cp:coreProperties>
</file>