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Shop 'Til You Drop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JC PENNEY    </w:t>
      </w:r>
      <w:r>
        <w:t xml:space="preserve">   WALMART    </w:t>
      </w:r>
      <w:r>
        <w:t xml:space="preserve">   TARGET    </w:t>
      </w:r>
      <w:r>
        <w:t xml:space="preserve">   BARNES AND NOBLE    </w:t>
      </w:r>
      <w:r>
        <w:t xml:space="preserve">   WILLIAM SONOMA    </w:t>
      </w:r>
      <w:r>
        <w:t xml:space="preserve">   POTTERY BARN    </w:t>
      </w:r>
      <w:r>
        <w:t xml:space="preserve">   TALBOTS    </w:t>
      </w:r>
      <w:r>
        <w:t xml:space="preserve">   SEARS    </w:t>
      </w:r>
      <w:r>
        <w:t xml:space="preserve">   LANDS END    </w:t>
      </w:r>
      <w:r>
        <w:t xml:space="preserve">   EDDIE BAUR    </w:t>
      </w:r>
      <w:r>
        <w:t xml:space="preserve">   CHICCOS    </w:t>
      </w:r>
      <w:r>
        <w:t xml:space="preserve">   DILLARDS    </w:t>
      </w:r>
      <w:r>
        <w:t xml:space="preserve">   YOUNKERS    </w:t>
      </w:r>
      <w:r>
        <w:t xml:space="preserve">   VON MAUR    </w:t>
      </w:r>
      <w:r>
        <w:t xml:space="preserve">   GORDMANS    </w:t>
      </w:r>
      <w:r>
        <w:t xml:space="preserve">   HOME GOODS    </w:t>
      </w:r>
      <w:r>
        <w:t xml:space="preserve">   TUESDAY MORNING    </w:t>
      </w:r>
      <w:r>
        <w:t xml:space="preserve">   BURLINGTON COAT FACTORY    </w:t>
      </w:r>
      <w:r>
        <w:t xml:space="preserve">   ROSS    </w:t>
      </w:r>
      <w:r>
        <w:t xml:space="preserve">   MARSHALLS    </w:t>
      </w:r>
      <w:r>
        <w:t xml:space="preserve">   TJ MAXX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'Til You Drop</dc:title>
  <dcterms:created xsi:type="dcterms:W3CDTF">2021-10-11T16:37:16Z</dcterms:created>
  <dcterms:modified xsi:type="dcterms:W3CDTF">2021-10-11T16:37:16Z</dcterms:modified>
</cp:coreProperties>
</file>