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Shop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everyone has to do at the end of the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________ must be tied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used to nail nails into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put then on your face to protect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must always use a _________ if your fingers are starting to get close to the blade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1 propriety in the wood shop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used to make your work look shiny after you are done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are not using it, make sure that it is closed and the handle is vertical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Ask for ___________ if you do not know how to do something safely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Before using any machine you must ask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used to make your work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know where the fire _______ are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use your hand to brush off the table you might get a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Carry all tools with the________ end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should wear ______ color clothing to the wood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you are unsure about something always _____ for help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safety</dc:title>
  <dcterms:created xsi:type="dcterms:W3CDTF">2021-10-11T16:37:17Z</dcterms:created>
  <dcterms:modified xsi:type="dcterms:W3CDTF">2021-10-11T16:37:17Z</dcterms:modified>
</cp:coreProperties>
</file>