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Shopkins!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Apple Blossom    </w:t>
      </w:r>
      <w:r>
        <w:t xml:space="preserve">   Barbie Breakfast Muffin    </w:t>
      </w:r>
      <w:r>
        <w:t xml:space="preserve">   Berry Sweet Pancakes    </w:t>
      </w:r>
      <w:r>
        <w:t xml:space="preserve">   Boo-Hoo Onion    </w:t>
      </w:r>
      <w:r>
        <w:t xml:space="preserve">   Bree Freshner    </w:t>
      </w:r>
      <w:r>
        <w:t xml:space="preserve">   Bubbles    </w:t>
      </w:r>
      <w:r>
        <w:t xml:space="preserve">   Candi Cotton    </w:t>
      </w:r>
      <w:r>
        <w:t xml:space="preserve">   Cheeky Chocolate    </w:t>
      </w:r>
      <w:r>
        <w:t xml:space="preserve">   Cherie Tomatoe    </w:t>
      </w:r>
      <w:r>
        <w:t xml:space="preserve">   Cupcake Queen    </w:t>
      </w:r>
      <w:r>
        <w:t xml:space="preserve">   D'lish Donut    </w:t>
      </w:r>
      <w:r>
        <w:t xml:space="preserve">   Garlic Rose    </w:t>
      </w:r>
      <w:r>
        <w:t xml:space="preserve">   Juicy Orange    </w:t>
      </w:r>
      <w:r>
        <w:t xml:space="preserve">   Kooky Cookie    </w:t>
      </w:r>
      <w:r>
        <w:t xml:space="preserve">   Lippy Lips    </w:t>
      </w:r>
      <w:r>
        <w:t xml:space="preserve">   Mandy Candy    </w:t>
      </w:r>
      <w:r>
        <w:t xml:space="preserve">   Pineapple Crush    </w:t>
      </w:r>
      <w:r>
        <w:t xml:space="preserve">   Sami Scrambles    </w:t>
      </w:r>
      <w:r>
        <w:t xml:space="preserve">   Shopkins    </w:t>
      </w:r>
      <w:r>
        <w:t xml:space="preserve">   Silly Chilli    </w:t>
      </w:r>
      <w:r>
        <w:t xml:space="preserve">   Soda Pops    </w:t>
      </w:r>
      <w:r>
        <w:t xml:space="preserve">   Sour Lemon    </w:t>
      </w:r>
      <w:r>
        <w:t xml:space="preserve">   Strawberry Kiss    </w:t>
      </w:r>
      <w:r>
        <w:t xml:space="preserve">   Wild Carrot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Shopkins!</dc:title>
  <dcterms:created xsi:type="dcterms:W3CDTF">2021-10-11T16:38:48Z</dcterms:created>
  <dcterms:modified xsi:type="dcterms:W3CDTF">2021-10-11T16:38:48Z</dcterms:modified>
</cp:coreProperties>
</file>