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Shopkins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Apple blossom    </w:t>
      </w:r>
      <w:r>
        <w:t xml:space="preserve">   Bread head    </w:t>
      </w:r>
      <w:r>
        <w:t xml:space="preserve">   bubbleisha    </w:t>
      </w:r>
      <w:r>
        <w:t xml:space="preserve">   Bubbles    </w:t>
      </w:r>
      <w:r>
        <w:t xml:space="preserve">   Cheeky chocolate    </w:t>
      </w:r>
      <w:r>
        <w:t xml:space="preserve">   cool cube    </w:t>
      </w:r>
      <w:r>
        <w:t xml:space="preserve">   cupcake queen    </w:t>
      </w:r>
      <w:r>
        <w:t xml:space="preserve">   delish doughnut    </w:t>
      </w:r>
      <w:r>
        <w:t xml:space="preserve">   Gran Jam    </w:t>
      </w:r>
      <w:r>
        <w:t xml:space="preserve">   June Balloon    </w:t>
      </w:r>
      <w:r>
        <w:t xml:space="preserve">   kooky cookie    </w:t>
      </w:r>
      <w:r>
        <w:t xml:space="preserve">   Mandy candy    </w:t>
      </w:r>
      <w:r>
        <w:t xml:space="preserve">   Mini muffin    </w:t>
      </w:r>
      <w:r>
        <w:t xml:space="preserve">   Miss Twist    </w:t>
      </w:r>
      <w:r>
        <w:t xml:space="preserve">   peppa mint    </w:t>
      </w:r>
      <w:r>
        <w:t xml:space="preserve">   Pineapple Crush    </w:t>
      </w:r>
      <w:r>
        <w:t xml:space="preserve">   polly polish    </w:t>
      </w:r>
      <w:r>
        <w:t xml:space="preserve">   poppette    </w:t>
      </w:r>
      <w:r>
        <w:t xml:space="preserve">   poppycorn    </w:t>
      </w:r>
      <w:r>
        <w:t xml:space="preserve">   Rainbow bite    </w:t>
      </w:r>
      <w:r>
        <w:t xml:space="preserve">   Spilt milk    </w:t>
      </w:r>
      <w:r>
        <w:t xml:space="preserve">   Strawberry kiss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Shopkins Word Search</dc:title>
  <dcterms:created xsi:type="dcterms:W3CDTF">2021-10-11T16:38:04Z</dcterms:created>
  <dcterms:modified xsi:type="dcterms:W3CDTF">2021-10-11T16:38:04Z</dcterms:modified>
</cp:coreProperties>
</file>