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Shopping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Aeri    </w:t>
      </w:r>
      <w:r>
        <w:t xml:space="preserve">   American Eagle    </w:t>
      </w:r>
      <w:r>
        <w:t xml:space="preserve">   Belk    </w:t>
      </w:r>
      <w:r>
        <w:t xml:space="preserve">   Body Central    </w:t>
      </w:r>
      <w:r>
        <w:t xml:space="preserve">   Charlotte Russe    </w:t>
      </w:r>
      <w:r>
        <w:t xml:space="preserve">   Claire's    </w:t>
      </w:r>
      <w:r>
        <w:t xml:space="preserve">   Clearance    </w:t>
      </w:r>
      <w:r>
        <w:t xml:space="preserve">   Clothes    </w:t>
      </w:r>
      <w:r>
        <w:t xml:space="preserve">   Dainty Hooligan    </w:t>
      </w:r>
      <w:r>
        <w:t xml:space="preserve">   Dillards    </w:t>
      </w:r>
      <w:r>
        <w:t xml:space="preserve">   Haywood Mall    </w:t>
      </w:r>
      <w:r>
        <w:t xml:space="preserve">   Hollister    </w:t>
      </w:r>
      <w:r>
        <w:t xml:space="preserve">   Hope's    </w:t>
      </w:r>
      <w:r>
        <w:t xml:space="preserve">   Jewlry    </w:t>
      </w:r>
      <w:r>
        <w:t xml:space="preserve">   Make up    </w:t>
      </w:r>
      <w:r>
        <w:t xml:space="preserve">   Marshall's    </w:t>
      </w:r>
      <w:r>
        <w:t xml:space="preserve">   Outlet Mall    </w:t>
      </w:r>
      <w:r>
        <w:t xml:space="preserve">   Ross    </w:t>
      </w:r>
      <w:r>
        <w:t xml:space="preserve">   Sale    </w:t>
      </w:r>
      <w:r>
        <w:t xml:space="preserve">   Sephora    </w:t>
      </w:r>
      <w:r>
        <w:t xml:space="preserve">   Tj Maxx    </w:t>
      </w:r>
      <w:r>
        <w:t xml:space="preserve">   Ulta    </w:t>
      </w:r>
      <w:r>
        <w:t xml:space="preserve">   Victoria's Secret    </w:t>
      </w:r>
      <w:r>
        <w:t xml:space="preserve">   West Gate Mall    </w:t>
      </w:r>
      <w:r>
        <w:t xml:space="preserve">   Wet Seal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Shopping</dc:title>
  <dcterms:created xsi:type="dcterms:W3CDTF">2021-10-11T16:37:21Z</dcterms:created>
  <dcterms:modified xsi:type="dcterms:W3CDTF">2021-10-11T16:37:21Z</dcterms:modified>
</cp:coreProperties>
</file>