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Shops and 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das Rathaus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Post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das Kino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das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Kirche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Diso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der Bahnhof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der park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der Markt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das Swimmbad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das Schloss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das Sportzentrum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Der 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Bank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Shops and places</dc:title>
  <dcterms:created xsi:type="dcterms:W3CDTF">2021-10-11T16:37:41Z</dcterms:created>
  <dcterms:modified xsi:type="dcterms:W3CDTF">2021-10-11T16:37:41Z</dcterms:modified>
</cp:coreProperties>
</file>