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Short E vowel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WET    </w:t>
      </w:r>
      <w:r>
        <w:t xml:space="preserve">   YET    </w:t>
      </w:r>
      <w:r>
        <w:t xml:space="preserve">   SET    </w:t>
      </w:r>
      <w:r>
        <w:t xml:space="preserve">   PET    </w:t>
      </w:r>
      <w:r>
        <w:t xml:space="preserve">   MET    </w:t>
      </w:r>
      <w:r>
        <w:t xml:space="preserve">   LET    </w:t>
      </w:r>
      <w:r>
        <w:t xml:space="preserve">   NET    </w:t>
      </w:r>
      <w:r>
        <w:t xml:space="preserve">   GET    </w:t>
      </w:r>
      <w:r>
        <w:t xml:space="preserve">   PEG    </w:t>
      </w:r>
      <w:r>
        <w:t xml:space="preserve">   BEG    </w:t>
      </w:r>
      <w:r>
        <w:t xml:space="preserve">   LEG    </w:t>
      </w:r>
      <w:r>
        <w:t xml:space="preserve">   LED    </w:t>
      </w:r>
      <w:r>
        <w:t xml:space="preserve">   FED    </w:t>
      </w:r>
      <w:r>
        <w:t xml:space="preserve">   BED    </w:t>
      </w:r>
      <w:r>
        <w:t xml:space="preserve">   RED    </w:t>
      </w:r>
      <w:r>
        <w:t xml:space="preserve">   DEN    </w:t>
      </w:r>
      <w:r>
        <w:t xml:space="preserve">   TEN    </w:t>
      </w:r>
      <w:r>
        <w:t xml:space="preserve">   PEN    </w:t>
      </w:r>
      <w:r>
        <w:t xml:space="preserve">   MEN    </w:t>
      </w:r>
      <w:r>
        <w:t xml:space="preserve">   HEN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E vowel words</dc:title>
  <dcterms:created xsi:type="dcterms:W3CDTF">2021-10-11T16:38:05Z</dcterms:created>
  <dcterms:modified xsi:type="dcterms:W3CDTF">2021-10-11T16:38:05Z</dcterms:modified>
</cp:coreProperties>
</file>