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Short Fiction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where the conflict begins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 in the story where the conflict starts to get resolved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character directly against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point or turning point in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Point where complications begin in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time and place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character who shows a myriad of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Narrator is outside the story and has limited knowledge of characters’ internal thoughts and conflict (point of view)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end of the story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Saying one thing but meaning another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character who shows only one or two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Character in the story is telling the story (point of view)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character who is the exact opposite of another in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Narrator is not a character in the story but knows thoughts/emotions of all characters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 who triggers events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Point in the plot where the setting and characters are introduced (plot diagram)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Problem that arises within the story between one or more individuals or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Hints that something is going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author reveals either directly or indirectly qualities and actions that help the reader learn about the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event occurs that was not expected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perspective from which the story is told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emotion the author conveys about the subject matter he/she is writing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implied, unwritten message by the author; usually having to do with the need for social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the reader or audience knows something that the characters do not (irony)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character who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That which stands for more than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character who changes as a result of the events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emotion the reader feels from the literature</w:t>
            </w:r>
          </w:p>
        </w:tc>
      </w:tr>
    </w:tbl>
    <w:p>
      <w:pPr>
        <w:pStyle w:val="WordBankLarge"/>
      </w:pPr>
      <w:r>
        <w:t xml:space="preserve">   Setting    </w:t>
      </w:r>
      <w:r>
        <w:t xml:space="preserve">   Theme    </w:t>
      </w:r>
      <w:r>
        <w:t xml:space="preserve">   Exposition    </w:t>
      </w:r>
      <w:r>
        <w:t xml:space="preserve">   Narrative Hook    </w:t>
      </w:r>
      <w:r>
        <w:t xml:space="preserve">   Rising Action    </w:t>
      </w:r>
      <w:r>
        <w:t xml:space="preserve">   Climax    </w:t>
      </w:r>
      <w:r>
        <w:t xml:space="preserve">   Falling Action    </w:t>
      </w:r>
      <w:r>
        <w:t xml:space="preserve">   Denouement    </w:t>
      </w:r>
      <w:r>
        <w:t xml:space="preserve">   Conflict    </w:t>
      </w:r>
      <w:r>
        <w:t xml:space="preserve">   Foreshadowing    </w:t>
      </w:r>
      <w:r>
        <w:t xml:space="preserve">   Mood    </w:t>
      </w:r>
      <w:r>
        <w:t xml:space="preserve">   Tone    </w:t>
      </w:r>
      <w:r>
        <w:t xml:space="preserve">   Symbol    </w:t>
      </w:r>
      <w:r>
        <w:t xml:space="preserve">   Point of View    </w:t>
      </w:r>
      <w:r>
        <w:t xml:space="preserve">   1st Person    </w:t>
      </w:r>
      <w:r>
        <w:t xml:space="preserve">   3rd Person Limited    </w:t>
      </w:r>
      <w:r>
        <w:t xml:space="preserve">   3rd Person Omniscient    </w:t>
      </w:r>
      <w:r>
        <w:t xml:space="preserve">   Characterization     </w:t>
      </w:r>
      <w:r>
        <w:t xml:space="preserve">   Round    </w:t>
      </w:r>
      <w:r>
        <w:t xml:space="preserve">   Flat    </w:t>
      </w:r>
      <w:r>
        <w:t xml:space="preserve">   Dynamic    </w:t>
      </w:r>
      <w:r>
        <w:t xml:space="preserve">   Static    </w:t>
      </w:r>
      <w:r>
        <w:t xml:space="preserve">   Protagonist    </w:t>
      </w:r>
      <w:r>
        <w:t xml:space="preserve">   Antagonist    </w:t>
      </w:r>
      <w:r>
        <w:t xml:space="preserve">   Catalyst    </w:t>
      </w:r>
      <w:r>
        <w:t xml:space="preserve">   Foil    </w:t>
      </w:r>
      <w:r>
        <w:t xml:space="preserve">   Dramatic    </w:t>
      </w:r>
      <w:r>
        <w:t xml:space="preserve">   Situational    </w:t>
      </w:r>
      <w:r>
        <w:t xml:space="preserve">   Verbal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Fiction Terms</dc:title>
  <dcterms:created xsi:type="dcterms:W3CDTF">2021-10-11T16:39:11Z</dcterms:created>
  <dcterms:modified xsi:type="dcterms:W3CDTF">2021-10-11T16:39:11Z</dcterms:modified>
</cp:coreProperties>
</file>