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Short Story Elements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character who is opposed to (against) or competes with another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in the story (can be animals, forces of nature, inanimate objects)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 plan or main story of a play or novel.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beginning of a story that exposes or introduces the background. Includes the setting and the characters.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Details before the resolution, loose ends are tied up, usually very brief.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point at which the intensity of the action rises to a high point. The problem or conflict comes to a head.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the section of the plot leading up to the climax, in which the tension stemming from the story's central conflict grows through successive plot developments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central idea, message explored in the story.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the section of the plot leading up to the climax, in which the tension stemming from the story's central conflict grows through successive plot developments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and when a story takes place.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main character, usually the one the audience identifies with.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literary element that involves a struggle between two opposing forces, usually a protagonist and an antagonist.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Story Elements</dc:title>
  <dcterms:created xsi:type="dcterms:W3CDTF">2021-10-11T16:39:12Z</dcterms:created>
  <dcterms:modified xsi:type="dcterms:W3CDTF">2021-10-11T16:39:12Z</dcterms:modified>
</cp:coreProperties>
</file>