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Short Story Terminology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Foreshadowing    </w:t>
      </w:r>
      <w:r>
        <w:t xml:space="preserve">   External conflict    </w:t>
      </w:r>
      <w:r>
        <w:t xml:space="preserve">   Internal conflict    </w:t>
      </w:r>
      <w:r>
        <w:t xml:space="preserve">   Climax    </w:t>
      </w:r>
      <w:r>
        <w:t xml:space="preserve">   Static character    </w:t>
      </w:r>
      <w:r>
        <w:t xml:space="preserve">   First person    </w:t>
      </w:r>
      <w:r>
        <w:t xml:space="preserve">   Second person    </w:t>
      </w:r>
      <w:r>
        <w:t xml:space="preserve">   Flashback    </w:t>
      </w:r>
      <w:r>
        <w:t xml:space="preserve">   Third person    </w:t>
      </w:r>
      <w:r>
        <w:t xml:space="preserve">   Verbal irony    </w:t>
      </w:r>
      <w:r>
        <w:t xml:space="preserve">   Situational irony    </w:t>
      </w:r>
      <w:r>
        <w:t xml:space="preserve">   Dramatic irony    </w:t>
      </w:r>
      <w:r>
        <w:t xml:space="preserve">   Point of view    </w:t>
      </w:r>
      <w:r>
        <w:t xml:space="preserve">   Theme    </w:t>
      </w:r>
      <w:r>
        <w:t xml:space="preserve">   Conflict    </w:t>
      </w:r>
      <w:r>
        <w:t xml:space="preserve">   Plot    </w:t>
      </w:r>
      <w:r>
        <w:t xml:space="preserve">   Characterization    </w:t>
      </w:r>
      <w:r>
        <w:t xml:space="preserve">   Protagonist    </w:t>
      </w:r>
      <w:r>
        <w:t xml:space="preserve">   Antagonist    </w:t>
      </w:r>
      <w:r>
        <w:t xml:space="preserve">   Setting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Story Terminology </dc:title>
  <dcterms:created xsi:type="dcterms:W3CDTF">2021-10-11T16:39:08Z</dcterms:created>
  <dcterms:modified xsi:type="dcterms:W3CDTF">2021-10-11T16:39:08Z</dcterms:modified>
</cp:coreProperties>
</file>