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Short Story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Story is told by a character referred to a "I". Reader see's things through that character's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 Message of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Time and place in which the story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character struggles against an outside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relationship of the narrator to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sequence of events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Person, animal, or imaginary creature in a literary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narrator see's into the minds of multiple character's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person who tells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narrator is someone outside of the story, and relates the thoughts of only 1 character. "he or she"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Struggle within the mind of the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Central struggle between opposite forces in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Grow and change during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Beginning of the plot which introduces the characters, setting, and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Remains the same throughout the story.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Story Terms</dc:title>
  <dcterms:created xsi:type="dcterms:W3CDTF">2021-10-11T16:39:01Z</dcterms:created>
  <dcterms:modified xsi:type="dcterms:W3CDTF">2021-10-11T16:39:01Z</dcterms:modified>
</cp:coreProperties>
</file>