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bud    </w:t>
      </w:r>
      <w:r>
        <w:t xml:space="preserve">   bug    </w:t>
      </w:r>
      <w:r>
        <w:t xml:space="preserve">   bun    </w:t>
      </w:r>
      <w:r>
        <w:t xml:space="preserve">   bus    </w:t>
      </w:r>
      <w:r>
        <w:t xml:space="preserve">   cut    </w:t>
      </w:r>
      <w:r>
        <w:t xml:space="preserve">   gum    </w:t>
      </w:r>
      <w:r>
        <w:t xml:space="preserve">   hug    </w:t>
      </w:r>
      <w:r>
        <w:t xml:space="preserve">   hut    </w:t>
      </w:r>
      <w:r>
        <w:t xml:space="preserve">   mug    </w:t>
      </w:r>
      <w:r>
        <w:t xml:space="preserve">   rug    </w:t>
      </w:r>
      <w:r>
        <w:t xml:space="preserve">   run    </w:t>
      </w:r>
      <w:r>
        <w:t xml:space="preserve">   sub    </w:t>
      </w:r>
      <w:r>
        <w:t xml:space="preserve">   sun    </w:t>
      </w:r>
      <w:r>
        <w:t xml:space="preserve">   tub    </w:t>
      </w:r>
      <w:r>
        <w:t xml:space="preserve">   yum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U Word Search</dc:title>
  <dcterms:created xsi:type="dcterms:W3CDTF">2021-10-11T16:40:09Z</dcterms:created>
  <dcterms:modified xsi:type="dcterms:W3CDTF">2021-10-11T16:40:09Z</dcterms:modified>
</cp:coreProperties>
</file>