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Short Vowel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class    </w:t>
      </w:r>
      <w:r>
        <w:t xml:space="preserve">   clock    </w:t>
      </w:r>
      <w:r>
        <w:t xml:space="preserve">   crop    </w:t>
      </w:r>
      <w:r>
        <w:t xml:space="preserve">   gift    </w:t>
      </w:r>
      <w:r>
        <w:t xml:space="preserve">   lunch    </w:t>
      </w:r>
      <w:r>
        <w:t xml:space="preserve">   plan    </w:t>
      </w:r>
      <w:r>
        <w:t xml:space="preserve">   pumpkin    </w:t>
      </w:r>
      <w:r>
        <w:t xml:space="preserve">   shut    </w:t>
      </w:r>
      <w:r>
        <w:t xml:space="preserve">   skip    </w:t>
      </w:r>
      <w:r>
        <w:t xml:space="preserve">   smell    </w:t>
      </w:r>
      <w:r>
        <w:t xml:space="preserve">   spent    </w:t>
      </w:r>
      <w:r>
        <w:t xml:space="preserve">   sticky    </w:t>
      </w:r>
      <w:r>
        <w:t xml:space="preserve">   swing    </w:t>
      </w:r>
      <w:r>
        <w:t xml:space="preserve">   thing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Vowel Spelling Words</dc:title>
  <dcterms:created xsi:type="dcterms:W3CDTF">2021-10-11T16:39:03Z</dcterms:created>
  <dcterms:modified xsi:type="dcterms:W3CDTF">2021-10-11T16:39:03Z</dcterms:modified>
</cp:coreProperties>
</file>