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Short Vowels Before "ng" and "mp"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king    </w:t>
      </w:r>
      <w:r>
        <w:t xml:space="preserve">   swing    </w:t>
      </w:r>
      <w:r>
        <w:t xml:space="preserve">   long    </w:t>
      </w:r>
      <w:r>
        <w:t xml:space="preserve">   thing    </w:t>
      </w:r>
      <w:r>
        <w:t xml:space="preserve">   bring    </w:t>
      </w:r>
      <w:r>
        <w:t xml:space="preserve">   sang    </w:t>
      </w:r>
      <w:r>
        <w:t xml:space="preserve">   bump    </w:t>
      </w:r>
      <w:r>
        <w:t xml:space="preserve">   lamp    </w:t>
      </w:r>
      <w:r>
        <w:t xml:space="preserve">   stamp    </w:t>
      </w:r>
      <w:r>
        <w:t xml:space="preserve">   limp    </w:t>
      </w:r>
      <w:r>
        <w:t xml:space="preserve">   camp    </w:t>
      </w:r>
      <w:r>
        <w:t xml:space="preserve">   jump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Vowels Before "ng" and "mp"</dc:title>
  <dcterms:created xsi:type="dcterms:W3CDTF">2021-10-11T16:39:14Z</dcterms:created>
  <dcterms:modified xsi:type="dcterms:W3CDTF">2021-10-11T16:39:14Z</dcterms:modified>
</cp:coreProperties>
</file>