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Vowels with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crab    </w:t>
      </w:r>
      <w:r>
        <w:t xml:space="preserve">   trip    </w:t>
      </w:r>
      <w:r>
        <w:t xml:space="preserve">   truck    </w:t>
      </w:r>
      <w:r>
        <w:t xml:space="preserve">   trot    </w:t>
      </w:r>
      <w:r>
        <w:t xml:space="preserve">   trap    </w:t>
      </w:r>
      <w:r>
        <w:t xml:space="preserve">   trick    </w:t>
      </w:r>
      <w:r>
        <w:t xml:space="preserve">   track    </w:t>
      </w:r>
      <w:r>
        <w:t xml:space="preserve">   crib    </w:t>
      </w:r>
      <w:r>
        <w:t xml:space="preserve">   crash    </w:t>
      </w:r>
      <w:r>
        <w:t xml:space="preserve">   cram    </w:t>
      </w:r>
      <w:r>
        <w:t xml:space="preserve">   grip    </w:t>
      </w:r>
      <w:r>
        <w:t xml:space="preserve">   grin    </w:t>
      </w:r>
      <w:r>
        <w:t xml:space="preserve">   grass    </w:t>
      </w:r>
      <w:r>
        <w:t xml:space="preserve">   grand    </w:t>
      </w:r>
      <w:r>
        <w:t xml:space="preserve">   grab    </w:t>
      </w:r>
      <w:r>
        <w:t xml:space="preserve">   bring    </w:t>
      </w:r>
      <w:r>
        <w:t xml:space="preserve">   brick    </w:t>
      </w:r>
      <w:r>
        <w:t xml:space="preserve">   brat    </w:t>
      </w:r>
      <w:r>
        <w:t xml:space="preserve">   brass    </w:t>
      </w:r>
      <w:r>
        <w:t xml:space="preserve">   brag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Vowels with Blends</dc:title>
  <dcterms:created xsi:type="dcterms:W3CDTF">2021-10-11T16:39:39Z</dcterms:created>
  <dcterms:modified xsi:type="dcterms:W3CDTF">2021-10-11T16:39:39Z</dcterms:modified>
</cp:coreProperties>
</file>