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a and Long a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fake    </w:t>
      </w:r>
      <w:r>
        <w:t xml:space="preserve">   fame    </w:t>
      </w:r>
      <w:r>
        <w:t xml:space="preserve">   fan    </w:t>
      </w:r>
      <w:r>
        <w:t xml:space="preserve">   flame    </w:t>
      </w:r>
      <w:r>
        <w:t xml:space="preserve">   game    </w:t>
      </w:r>
      <w:r>
        <w:t xml:space="preserve">   ham    </w:t>
      </w:r>
      <w:r>
        <w:t xml:space="preserve">   hat    </w:t>
      </w:r>
      <w:r>
        <w:t xml:space="preserve">   jake    </w:t>
      </w:r>
      <w:r>
        <w:t xml:space="preserve">   jam    </w:t>
      </w:r>
      <w:r>
        <w:t xml:space="preserve">   lame    </w:t>
      </w:r>
      <w:r>
        <w:t xml:space="preserve">   late    </w:t>
      </w:r>
      <w:r>
        <w:t xml:space="preserve">   mane    </w:t>
      </w:r>
      <w:r>
        <w:t xml:space="preserve">   mat    </w:t>
      </w:r>
      <w:r>
        <w:t xml:space="preserve">   pat    </w:t>
      </w:r>
      <w:r>
        <w:t xml:space="preserve">   plan    </w:t>
      </w:r>
      <w:r>
        <w:t xml:space="preserve">   sam    </w:t>
      </w:r>
      <w:r>
        <w:t xml:space="preserve">   same    </w:t>
      </w:r>
      <w:r>
        <w:t xml:space="preserve">   sat    </w:t>
      </w:r>
      <w:r>
        <w:t xml:space="preserve">   state    </w:t>
      </w:r>
      <w:r>
        <w:t xml:space="preserve">   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 and Long a Vowels</dc:title>
  <dcterms:created xsi:type="dcterms:W3CDTF">2021-10-11T16:38:10Z</dcterms:created>
  <dcterms:modified xsi:type="dcterms:W3CDTF">2021-10-11T16:38:10Z</dcterms:modified>
</cp:coreProperties>
</file>