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Short "e" &amp; Long "e"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Beach    </w:t>
      </w:r>
      <w:r>
        <w:t xml:space="preserve">   Steam    </w:t>
      </w:r>
      <w:r>
        <w:t xml:space="preserve">   Lead    </w:t>
      </w:r>
      <w:r>
        <w:t xml:space="preserve">   Dream    </w:t>
      </w:r>
      <w:r>
        <w:t xml:space="preserve">   Seat    </w:t>
      </w:r>
      <w:r>
        <w:t xml:space="preserve">   Reach    </w:t>
      </w:r>
      <w:r>
        <w:t xml:space="preserve">   Each    </w:t>
      </w:r>
      <w:r>
        <w:t xml:space="preserve">   Sweet    </w:t>
      </w:r>
      <w:r>
        <w:t xml:space="preserve">   Queen    </w:t>
      </w:r>
      <w:r>
        <w:t xml:space="preserve">   Street    </w:t>
      </w:r>
      <w:r>
        <w:t xml:space="preserve">   Trees    </w:t>
      </w:r>
      <w:r>
        <w:t xml:space="preserve">   Great    </w:t>
      </w:r>
      <w:r>
        <w:t xml:space="preserve">   Death    </w:t>
      </w:r>
      <w:r>
        <w:t xml:space="preserve">   Breadth    </w:t>
      </w:r>
      <w:r>
        <w:t xml:space="preserve">   Bread    </w:t>
      </w:r>
      <w:r>
        <w:t xml:space="preserve">   Head    </w:t>
      </w:r>
      <w:r>
        <w:t xml:space="preserve">   Dead    </w:t>
      </w:r>
      <w:r>
        <w:t xml:space="preserve">   Sled    </w:t>
      </w:r>
      <w:r>
        <w:t xml:space="preserve">   When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"e" &amp; Long "e"</dc:title>
  <dcterms:created xsi:type="dcterms:W3CDTF">2021-10-11T16:38:13Z</dcterms:created>
  <dcterms:modified xsi:type="dcterms:W3CDTF">2021-10-11T16:38:13Z</dcterms:modified>
</cp:coreProperties>
</file>