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e spelled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although    </w:t>
      </w:r>
      <w:r>
        <w:t xml:space="preserve">   though    </w:t>
      </w:r>
      <w:r>
        <w:t xml:space="preserve">   truth    </w:t>
      </w:r>
      <w:r>
        <w:t xml:space="preserve">   ready    </w:t>
      </w:r>
      <w:r>
        <w:t xml:space="preserve">   steady    </w:t>
      </w:r>
      <w:r>
        <w:t xml:space="preserve">   instead    </w:t>
      </w:r>
      <w:r>
        <w:t xml:space="preserve">   spread    </w:t>
      </w:r>
      <w:r>
        <w:t xml:space="preserve">   meadow    </w:t>
      </w:r>
      <w:r>
        <w:t xml:space="preserve">   weapon    </w:t>
      </w:r>
      <w:r>
        <w:t xml:space="preserve">   weather    </w:t>
      </w:r>
      <w:r>
        <w:t xml:space="preserve">   threat    </w:t>
      </w:r>
      <w:r>
        <w:t xml:space="preserve">   leather    </w:t>
      </w:r>
      <w:r>
        <w:t xml:space="preserve">   thread    </w:t>
      </w:r>
      <w:r>
        <w:t xml:space="preserve">   sweat    </w:t>
      </w:r>
      <w:r>
        <w:t xml:space="preserve">   bread    </w:t>
      </w:r>
      <w:r>
        <w:t xml:space="preserve">   head    </w:t>
      </w:r>
      <w:r>
        <w:t xml:space="preserve">   dread    </w:t>
      </w:r>
      <w:r>
        <w:t xml:space="preserve">   feather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e spelled ea</dc:title>
  <dcterms:created xsi:type="dcterms:W3CDTF">2021-10-11T16:38:25Z</dcterms:created>
  <dcterms:modified xsi:type="dcterms:W3CDTF">2021-10-11T16:38:25Z</dcterms:modified>
</cp:coreProperties>
</file>