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'u' spelt 'ou'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made of two equal or similar parts.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area of land that is controlled by its own government.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Child of your aunt or uncle.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grow well or be healthy.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 much as required or needed.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Located in or toward the south.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old.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put your hand or fingers on something or someone.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ability to do something difficult or frightening.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bother or cause upset or difficulty.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smooth.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give support or confidence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people or things that are together.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provide someone with food and other things needed to be healthy.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easy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'u' spelt 'ou'</dc:title>
  <dcterms:created xsi:type="dcterms:W3CDTF">2021-10-11T16:37:34Z</dcterms:created>
  <dcterms:modified xsi:type="dcterms:W3CDTF">2021-10-11T16:37:34Z</dcterms:modified>
</cp:coreProperties>
</file>