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vowel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stand    </w:t>
      </w:r>
      <w:r>
        <w:t xml:space="preserve">   clock    </w:t>
      </w:r>
      <w:r>
        <w:t xml:space="preserve">   drink    </w:t>
      </w:r>
      <w:r>
        <w:t xml:space="preserve">   felt    </w:t>
      </w:r>
      <w:r>
        <w:t xml:space="preserve">   stop    </w:t>
      </w:r>
      <w:r>
        <w:t xml:space="preserve">   lamp    </w:t>
      </w:r>
      <w:r>
        <w:t xml:space="preserve">   shut    </w:t>
      </w:r>
      <w:r>
        <w:t xml:space="preserve">   drop    </w:t>
      </w:r>
      <w:r>
        <w:t xml:space="preserve">   tell    </w:t>
      </w:r>
      <w:r>
        <w:t xml:space="preserve">   dust    </w:t>
      </w:r>
      <w:r>
        <w:t xml:space="preserve">   last    </w:t>
      </w:r>
      <w:r>
        <w:t xml:space="preserve">   still    </w:t>
      </w:r>
      <w:r>
        <w:t xml:space="preserve">   jump    </w:t>
      </w:r>
      <w:r>
        <w:t xml:space="preserve">   went    </w:t>
      </w:r>
      <w:r>
        <w:t xml:space="preserve">   this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vowel spelling words</dc:title>
  <dcterms:created xsi:type="dcterms:W3CDTF">2021-10-11T16:39:01Z</dcterms:created>
  <dcterms:modified xsi:type="dcterms:W3CDTF">2021-10-11T16:39:01Z</dcterms:modified>
</cp:coreProperties>
</file>