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Shortcut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teacher    </w:t>
      </w:r>
      <w:r>
        <w:t xml:space="preserve">   enter    </w:t>
      </w:r>
      <w:r>
        <w:t xml:space="preserve">   district    </w:t>
      </w:r>
      <w:r>
        <w:t xml:space="preserve">   amazing    </w:t>
      </w:r>
      <w:r>
        <w:t xml:space="preserve">   cute    </w:t>
      </w:r>
      <w:r>
        <w:t xml:space="preserve">   maybe    </w:t>
      </w:r>
      <w:r>
        <w:t xml:space="preserve">   farther    </w:t>
      </w:r>
      <w:r>
        <w:t xml:space="preserve">   big    </w:t>
      </w:r>
      <w:r>
        <w:t xml:space="preserve">   little     </w:t>
      </w:r>
      <w:r>
        <w:t xml:space="preserve">   bee    </w:t>
      </w:r>
      <w:r>
        <w:t xml:space="preserve">   for    </w:t>
      </w:r>
      <w:r>
        <w:t xml:space="preserve">   to    </w:t>
      </w:r>
      <w:r>
        <w:t xml:space="preserve">   may    </w:t>
      </w:r>
      <w:r>
        <w:t xml:space="preserve">   can    </w:t>
      </w:r>
      <w:r>
        <w:t xml:space="preserve">   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Shortcut</dc:title>
  <dcterms:created xsi:type="dcterms:W3CDTF">2021-10-11T16:38:55Z</dcterms:created>
  <dcterms:modified xsi:type="dcterms:W3CDTF">2021-10-11T16:38:55Z</dcterms:modified>
</cp:coreProperties>
</file>