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Shoulder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Spains at this joint can be classified by 6 types of severity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Chronic injury caused by overuse, shoulder weakness, or hypermobility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rotator _______ is a group of muscles that rotate the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Number of joints in the shoulder complex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most superiorly located muscle in the rotator cuff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Test for inferior GH insability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Large, flat bone in the shoulder complex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Acronym for the most common mechanism of injury for the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________ is the bone between the SC and AC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Ring of cartilage in the glenoid fossa that helps stabilize the humerus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Test for chronic anterior GH instability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Joint with the most range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Treatment for many acute shoulder injuries is to ________ the shoulder in a sling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Test for active range of motion in the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Lateral movement of the arm to reach overhead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opposite of shoulder flexion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Shoulder Puzzle</dc:title>
  <dcterms:created xsi:type="dcterms:W3CDTF">2021-10-11T16:41:04Z</dcterms:created>
  <dcterms:modified xsi:type="dcterms:W3CDTF">2021-10-11T16:41:04Z</dcterms:modified>
</cp:coreProperties>
</file>