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Show  Me the Money!!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Expenses that may change in frequency and/or amount from one time period to the next.  i.e.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sell an invenstment at a value less than its usual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Half the monthy payment is paid every two weeks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time frame for which the calculation of a morgage payment is determined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rate at which the value of an item increases over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Regularly occuring expenses that are the same from on time period to the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Someone who rents accommodations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Total assets (wealth) minus total liabilites (debt)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Services such as water, heating, and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value of an investment or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Total earnings less all payroll deductions from a total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feature of a calculator that is used for financial calculations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length of time for which interest is calcuated before being accumulated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single loan obtained to pay off multiple loans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Total earning before deductions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percent by which an investment increases or decreases in value over a given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quarter of the monthly payment is paid each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interest paid on the principal and its accumulating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value of an investment or loan on date before the end of the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Expenses shared by all owners of a condominium complex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series of equal payments or deposites paid at regular intervals over a fixed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rate at which the value of an item decreases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number that is multiplied by the principal when calculating its accumulated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value of an investment or loan at the end of the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person or organization that lends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organized income spending plan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 Me the Money!!</dc:title>
  <dcterms:created xsi:type="dcterms:W3CDTF">2021-10-11T16:39:27Z</dcterms:created>
  <dcterms:modified xsi:type="dcterms:W3CDTF">2021-10-11T16:39:27Z</dcterms:modified>
</cp:coreProperties>
</file>