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Andy    </w:t>
      </w:r>
      <w:r>
        <w:t xml:space="preserve">   beach    </w:t>
      </w:r>
      <w:r>
        <w:t xml:space="preserve">   Blendedfamilies    </w:t>
      </w:r>
      <w:r>
        <w:t xml:space="preserve">   Bride    </w:t>
      </w:r>
      <w:r>
        <w:t xml:space="preserve">   Bridesmaids    </w:t>
      </w:r>
      <w:r>
        <w:t xml:space="preserve">   celebrate    </w:t>
      </w:r>
      <w:r>
        <w:t xml:space="preserve">   ceremony    </w:t>
      </w:r>
      <w:r>
        <w:t xml:space="preserve">   Champagne    </w:t>
      </w:r>
      <w:r>
        <w:t xml:space="preserve">   CostaRica    </w:t>
      </w:r>
      <w:r>
        <w:t xml:space="preserve">   dancing    </w:t>
      </w:r>
      <w:r>
        <w:t xml:space="preserve">   Flowergirl    </w:t>
      </w:r>
      <w:r>
        <w:t xml:space="preserve">   flowers    </w:t>
      </w:r>
      <w:r>
        <w:t xml:space="preserve">   forever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Husband    </w:t>
      </w:r>
      <w:r>
        <w:t xml:space="preserve">   kisses    </w:t>
      </w:r>
      <w:r>
        <w:t xml:space="preserve">   Lena    </w:t>
      </w:r>
      <w:r>
        <w:t xml:space="preserve">   love     </w:t>
      </w:r>
      <w:r>
        <w:t xml:space="preserve">   marriage    </w:t>
      </w:r>
      <w:r>
        <w:t xml:space="preserve">   party    </w:t>
      </w:r>
      <w:r>
        <w:t xml:space="preserve">   reception    </w:t>
      </w:r>
      <w:r>
        <w:t xml:space="preserve">   Ring    </w:t>
      </w:r>
      <w:r>
        <w:t xml:space="preserve">   Ring Bearer    </w:t>
      </w:r>
      <w:r>
        <w:t xml:space="preserve">   sex    </w:t>
      </w:r>
      <w:r>
        <w:t xml:space="preserve">   sweetheart    </w:t>
      </w:r>
      <w:r>
        <w:t xml:space="preserve">   Union    </w:t>
      </w:r>
      <w:r>
        <w:t xml:space="preserve">  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Shower</dc:title>
  <dcterms:created xsi:type="dcterms:W3CDTF">2021-10-11T16:39:15Z</dcterms:created>
  <dcterms:modified xsi:type="dcterms:W3CDTF">2021-10-11T16:39:15Z</dcterms:modified>
</cp:coreProperties>
</file>