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Shower Gels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FijianWaterLotus    </w:t>
      </w:r>
      <w:r>
        <w:t xml:space="preserve">   AtlasMountainRose    </w:t>
      </w:r>
      <w:r>
        <w:t xml:space="preserve">   IndianNightJasmine    </w:t>
      </w:r>
      <w:r>
        <w:t xml:space="preserve">   JapeneseCherryBlossom    </w:t>
      </w:r>
      <w:r>
        <w:t xml:space="preserve">   WhiteMuskl’Eau    </w:t>
      </w:r>
      <w:r>
        <w:t xml:space="preserve">   SmokeyRose    </w:t>
      </w:r>
      <w:r>
        <w:t xml:space="preserve">   WhiteMuskForMen    </w:t>
      </w:r>
      <w:r>
        <w:t xml:space="preserve">   WhiteMuskSport    </w:t>
      </w:r>
      <w:r>
        <w:t xml:space="preserve">   Arber    </w:t>
      </w:r>
      <w:r>
        <w:t xml:space="preserve">   Activist    </w:t>
      </w:r>
      <w:r>
        <w:t xml:space="preserve">   CactusBlossom    </w:t>
      </w:r>
      <w:r>
        <w:t xml:space="preserve">   AlmondMilkAndHoney    </w:t>
      </w:r>
      <w:r>
        <w:t xml:space="preserve">   BritishRose    </w:t>
      </w:r>
      <w:r>
        <w:t xml:space="preserve">   Coconut    </w:t>
      </w:r>
      <w:r>
        <w:t xml:space="preserve">   FujiGreenTea    </w:t>
      </w:r>
      <w:r>
        <w:t xml:space="preserve">   PinkGrapefruit    </w:t>
      </w:r>
      <w:r>
        <w:t xml:space="preserve">   Wild ArganOil    </w:t>
      </w:r>
      <w:r>
        <w:t xml:space="preserve">   WhiteMusk    </w:t>
      </w:r>
      <w:r>
        <w:t xml:space="preserve">   WhiteMuskFlora    </w:t>
      </w:r>
      <w:r>
        <w:t xml:space="preserve">   BlackMuskNightBloom    </w:t>
      </w:r>
      <w:r>
        <w:t xml:space="preserve">   BlackMusk    </w:t>
      </w:r>
      <w:r>
        <w:t xml:space="preserve">   Shea    </w:t>
      </w:r>
      <w:r>
        <w:t xml:space="preserve">   Moringa    </w:t>
      </w:r>
      <w:r>
        <w:t xml:space="preserve">   Strawberry    </w:t>
      </w:r>
      <w:r>
        <w:t xml:space="preserve">   Satsuma    </w:t>
      </w:r>
      <w:r>
        <w:t xml:space="preserve">   Mango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Shower Gels</dc:title>
  <dcterms:created xsi:type="dcterms:W3CDTF">2021-10-11T16:40:35Z</dcterms:created>
  <dcterms:modified xsi:type="dcterms:W3CDTF">2021-10-11T16:40:35Z</dcterms:modified>
</cp:coreProperties>
</file>