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Showering Blossom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baby montior    </w:t>
      </w:r>
      <w:r>
        <w:t xml:space="preserve">   powder    </w:t>
      </w:r>
      <w:r>
        <w:t xml:space="preserve">   markiya    </w:t>
      </w:r>
      <w:r>
        <w:t xml:space="preserve">   nicholas    </w:t>
      </w:r>
      <w:r>
        <w:t xml:space="preserve">   highchair    </w:t>
      </w:r>
      <w:r>
        <w:t xml:space="preserve">   formula    </w:t>
      </w:r>
      <w:r>
        <w:t xml:space="preserve">   diaper    </w:t>
      </w:r>
      <w:r>
        <w:t xml:space="preserve">   cry    </w:t>
      </w:r>
      <w:r>
        <w:t xml:space="preserve">   crib    </w:t>
      </w:r>
      <w:r>
        <w:t xml:space="preserve">   blossom    </w:t>
      </w:r>
      <w:r>
        <w:t xml:space="preserve">   wipes    </w:t>
      </w:r>
      <w:r>
        <w:t xml:space="preserve">   stroller    </w:t>
      </w:r>
      <w:r>
        <w:t xml:space="preserve">   rattle    </w:t>
      </w:r>
      <w:r>
        <w:t xml:space="preserve">   pacifier    </w:t>
      </w:r>
      <w:r>
        <w:t xml:space="preserve">   onesies    </w:t>
      </w:r>
      <w:r>
        <w:t xml:space="preserve">   bottle    </w:t>
      </w:r>
      <w:r>
        <w:t xml:space="preserve">   booties    </w:t>
      </w:r>
      <w:r>
        <w:t xml:space="preserve">   blanket    </w:t>
      </w:r>
      <w:r>
        <w:t xml:space="preserve">   bib    </w:t>
      </w:r>
      <w:r>
        <w:t xml:space="preserve">   baby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Showering Blossom</dc:title>
  <dcterms:created xsi:type="dcterms:W3CDTF">2021-10-11T16:39:21Z</dcterms:created>
  <dcterms:modified xsi:type="dcterms:W3CDTF">2021-10-11T16:39:21Z</dcterms:modified>
</cp:coreProperties>
</file>