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 love lucy    </w:t>
      </w:r>
      <w:r>
        <w:t xml:space="preserve">   Mako Mirmaid    </w:t>
      </w:r>
      <w:r>
        <w:t xml:space="preserve">   Henry danger    </w:t>
      </w:r>
      <w:r>
        <w:t xml:space="preserve">   icarly    </w:t>
      </w:r>
      <w:r>
        <w:t xml:space="preserve">   Everybody hates Chris    </w:t>
      </w:r>
      <w:r>
        <w:t xml:space="preserve">   Dog with a blog    </w:t>
      </w:r>
      <w:r>
        <w:t xml:space="preserve">   Bunkd    </w:t>
      </w:r>
      <w:r>
        <w:t xml:space="preserve">   Stuck in the middle    </w:t>
      </w:r>
      <w:r>
        <w:t xml:space="preserve">   Jessie     </w:t>
      </w:r>
      <w:r>
        <w:t xml:space="preserve">   The Brady Bunch    </w:t>
      </w:r>
      <w:r>
        <w:t xml:space="preserve">   Austin and Ally     </w:t>
      </w:r>
      <w:r>
        <w:t xml:space="preserve">   Nicky ricky dicky and dawn     </w:t>
      </w:r>
      <w:r>
        <w:t xml:space="preserve">   Girl meets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</dc:title>
  <dcterms:created xsi:type="dcterms:W3CDTF">2021-10-11T16:39:37Z</dcterms:created>
  <dcterms:modified xsi:type="dcterms:W3CDTF">2021-10-11T16:39:37Z</dcterms:modified>
</cp:coreProperties>
</file>