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Shows &amp;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Aladdin    </w:t>
      </w:r>
      <w:r>
        <w:t xml:space="preserve">   American Ninja Warroir    </w:t>
      </w:r>
      <w:r>
        <w:t xml:space="preserve">   Angry Birds    </w:t>
      </w:r>
      <w:r>
        <w:t xml:space="preserve">   Bunk'd    </w:t>
      </w:r>
      <w:r>
        <w:t xml:space="preserve">   Clarence    </w:t>
      </w:r>
      <w:r>
        <w:t xml:space="preserve">   Dude Perfect    </w:t>
      </w:r>
      <w:r>
        <w:t xml:space="preserve">   Ever After High    </w:t>
      </w:r>
      <w:r>
        <w:t xml:space="preserve">   Fixer Upper    </w:t>
      </w:r>
      <w:r>
        <w:t xml:space="preserve">   Food Boy    </w:t>
      </w:r>
      <w:r>
        <w:t xml:space="preserve">   Fuller House    </w:t>
      </w:r>
      <w:r>
        <w:t xml:space="preserve">   Good Luck Charlie    </w:t>
      </w:r>
      <w:r>
        <w:t xml:space="preserve">   Goosebumps    </w:t>
      </w:r>
      <w:r>
        <w:t xml:space="preserve">   Hotel Transylvania    </w:t>
      </w:r>
      <w:r>
        <w:t xml:space="preserve">   iCarly    </w:t>
      </w:r>
      <w:r>
        <w:t xml:space="preserve">   Inside Out    </w:t>
      </w:r>
      <w:r>
        <w:t xml:space="preserve">   Jurassic World    </w:t>
      </w:r>
      <w:r>
        <w:t xml:space="preserve">   Liv and Maddie    </w:t>
      </w:r>
      <w:r>
        <w:t xml:space="preserve">   Minions    </w:t>
      </w:r>
      <w:r>
        <w:t xml:space="preserve">   My Little Pony    </w:t>
      </w:r>
      <w:r>
        <w:t xml:space="preserve">   Ninjago    </w:t>
      </w:r>
      <w:r>
        <w:t xml:space="preserve">   Regular Show    </w:t>
      </w:r>
      <w:r>
        <w:t xml:space="preserve">   Spongebob    </w:t>
      </w:r>
      <w:r>
        <w:t xml:space="preserve">   Star Wars    </w:t>
      </w:r>
      <w:r>
        <w:t xml:space="preserve">   The Avengers    </w:t>
      </w:r>
      <w:r>
        <w:t xml:space="preserve">   The Croods    </w:t>
      </w:r>
      <w:r>
        <w:t xml:space="preserve">   The Goldbergs    </w:t>
      </w:r>
      <w:r>
        <w:t xml:space="preserve">   The Lego Movie    </w:t>
      </w:r>
      <w:r>
        <w:t xml:space="preserve">   Uncle Grandpa    </w:t>
      </w:r>
      <w:r>
        <w:t xml:space="preserve">   Victorious    </w:t>
      </w:r>
      <w:r>
        <w:t xml:space="preserve">   Zootopia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&amp; Movies</dc:title>
  <dcterms:created xsi:type="dcterms:W3CDTF">2021-10-11T16:39:41Z</dcterms:created>
  <dcterms:modified xsi:type="dcterms:W3CDTF">2021-10-11T16:39:41Z</dcterms:modified>
</cp:coreProperties>
</file>