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Shredded Snakes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ALISTAIR    </w:t>
      </w:r>
      <w:r>
        <w:t xml:space="preserve">   AMY    </w:t>
      </w:r>
      <w:r>
        <w:t xml:space="preserve">   CAHILL    </w:t>
      </w:r>
      <w:r>
        <w:t xml:space="preserve">   CLUES    </w:t>
      </w:r>
      <w:r>
        <w:t xml:space="preserve">   DAN    </w:t>
      </w:r>
      <w:r>
        <w:t xml:space="preserve">   EKATERINAS    </w:t>
      </w:r>
      <w:r>
        <w:t xml:space="preserve">   GRACE    </w:t>
      </w:r>
      <w:r>
        <w:t xml:space="preserve">   JANUS    </w:t>
      </w:r>
      <w:r>
        <w:t xml:space="preserve">   KABRA    </w:t>
      </w:r>
      <w:r>
        <w:t xml:space="preserve">   LUCIAN    </w:t>
      </w:r>
      <w:r>
        <w:t xml:space="preserve">   MADRIGAL    </w:t>
      </w:r>
      <w:r>
        <w:t xml:space="preserve">   MALUSI    </w:t>
      </w:r>
      <w:r>
        <w:t xml:space="preserve">   NELLIE    </w:t>
      </w:r>
      <w:r>
        <w:t xml:space="preserve">   PETER     </w:t>
      </w:r>
      <w:r>
        <w:t xml:space="preserve">   SALADIN    </w:t>
      </w:r>
      <w:r>
        <w:t xml:space="preserve">   SHAKA ZULU    </w:t>
      </w:r>
      <w:r>
        <w:t xml:space="preserve">   TOMAS    </w:t>
      </w:r>
      <w:r>
        <w:t xml:space="preserve">   TROPICS    </w:t>
      </w:r>
      <w:r>
        <w:t xml:space="preserve">   VIPERS NEST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Shredded Snakes Word Search</dc:title>
  <dcterms:created xsi:type="dcterms:W3CDTF">2021-10-11T16:39:18Z</dcterms:created>
  <dcterms:modified xsi:type="dcterms:W3CDTF">2021-10-11T16:39:18Z</dcterms:modified>
</cp:coreProperties>
</file>