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Shrek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appearance    </w:t>
      </w:r>
      <w:r>
        <w:t xml:space="preserve">   moral    </w:t>
      </w:r>
      <w:r>
        <w:t xml:space="preserve">   tower    </w:t>
      </w:r>
      <w:r>
        <w:t xml:space="preserve">   fairytale    </w:t>
      </w:r>
      <w:r>
        <w:t xml:space="preserve">   RobinHood    </w:t>
      </w:r>
      <w:r>
        <w:t xml:space="preserve">   dragon    </w:t>
      </w:r>
      <w:r>
        <w:t xml:space="preserve">   castle    </w:t>
      </w:r>
      <w:r>
        <w:t xml:space="preserve">   flatulent    </w:t>
      </w:r>
      <w:r>
        <w:t xml:space="preserve">   prevailed    </w:t>
      </w:r>
      <w:r>
        <w:t xml:space="preserve">   Farquaad    </w:t>
      </w:r>
      <w:r>
        <w:t xml:space="preserve">   Fiona    </w:t>
      </w:r>
      <w:r>
        <w:t xml:space="preserve">   Princess    </w:t>
      </w:r>
      <w:r>
        <w:t xml:space="preserve">   Donkey    </w:t>
      </w:r>
      <w:r>
        <w:t xml:space="preserve">   Ogre    </w:t>
      </w:r>
      <w:r>
        <w:t xml:space="preserve">   Shrek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Shrek Wordsearch</dc:title>
  <dcterms:created xsi:type="dcterms:W3CDTF">2021-10-11T16:39:43Z</dcterms:created>
  <dcterms:modified xsi:type="dcterms:W3CDTF">2021-10-11T16:39:43Z</dcterms:modified>
</cp:coreProperties>
</file>