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Shriyan's Spelling Word Scramble</w:t>
      </w:r>
    </w:p>
    <w:p>
      <w:pPr>
        <w:pStyle w:val="Questions"/>
      </w:pPr>
      <w:r>
        <w:t xml:space="preserve">1. UELG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LETFU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OUHYT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ECCSAU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RISBEU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TWES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ECOSHO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LSOOE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OSEL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10. WEVI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11. EOUFNCS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ERCSUI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LJWEE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UEEETCX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UTORE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16. ACNORTO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17. NUEEVA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DCLNUIE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19. AMESUS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20. UIOVSREN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Shriyan's Spelling Word Scramble</dc:title>
  <dcterms:created xsi:type="dcterms:W3CDTF">2021-10-11T16:40:08Z</dcterms:created>
  <dcterms:modified xsi:type="dcterms:W3CDTF">2021-10-11T16:40:08Z</dcterms:modified>
</cp:coreProperties>
</file>