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Sib il-Kelma fit-tisliba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Ċ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Ż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Ġ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Ġ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Ommi issajjar fil-.....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Rory huwa tifel imma Jessica hija ........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L-ewwel xahar tas-sena jismu ......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Jien iż-zgħir tal-kelb.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Dan nimlih bl-ilma fil-kamra tal-banju.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Ommi tilbes il-.............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Jiena frotta u l-kulur tiegħi huwa oranġjo.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Fil-bard jien nilbes il-.........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It- ........ hija l-ewwel ġurnata tal-ġimgħa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Jien inpoġġi fuq is-........ biex niekol.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Ħija jilbes dan f'saqajh biex imur l-iskola.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Meta tkun ix-xemx aħjar tilbes il-........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Meta tkun ix-xita, ommi tuża l-.........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Jacob kien ma jiflaħx u ommi ħaditu għand it-........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Sib il-Kelma fit-tisliba</dc:title>
  <dcterms:created xsi:type="dcterms:W3CDTF">2021-10-12T20:30:18Z</dcterms:created>
  <dcterms:modified xsi:type="dcterms:W3CDTF">2021-10-12T20:30:18Z</dcterms:modified>
</cp:coreProperties>
</file>