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Sibs Group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sensory disorder    </w:t>
      </w:r>
      <w:r>
        <w:t xml:space="preserve">   asperger syndrome    </w:t>
      </w:r>
      <w:r>
        <w:t xml:space="preserve">   compulisive disorder    </w:t>
      </w:r>
      <w:r>
        <w:t xml:space="preserve">   speech    </w:t>
      </w:r>
      <w:r>
        <w:t xml:space="preserve">   communication    </w:t>
      </w:r>
      <w:r>
        <w:t xml:space="preserve">   cerebral palsy    </w:t>
      </w:r>
      <w:r>
        <w:t xml:space="preserve">   ability    </w:t>
      </w:r>
      <w:r>
        <w:t xml:space="preserve">   sleep    </w:t>
      </w:r>
      <w:r>
        <w:t xml:space="preserve">   diet    </w:t>
      </w:r>
      <w:r>
        <w:t xml:space="preserve">   insomnia    </w:t>
      </w:r>
      <w:r>
        <w:t xml:space="preserve">   coordination    </w:t>
      </w:r>
      <w:r>
        <w:t xml:space="preserve">   memory    </w:t>
      </w:r>
      <w:r>
        <w:t xml:space="preserve">   motor fine skills    </w:t>
      </w:r>
      <w:r>
        <w:t xml:space="preserve">   dysgraphia    </w:t>
      </w:r>
      <w:r>
        <w:t xml:space="preserve">   hearing aids    </w:t>
      </w:r>
      <w:r>
        <w:t xml:space="preserve">   processing disorder    </w:t>
      </w:r>
      <w:r>
        <w:t xml:space="preserve">   visual perceptual    </w:t>
      </w:r>
      <w:r>
        <w:t xml:space="preserve">   non verbal    </w:t>
      </w:r>
      <w:r>
        <w:t xml:space="preserve">   hearing difficulties    </w:t>
      </w:r>
      <w:r>
        <w:t xml:space="preserve">   flat foot    </w:t>
      </w:r>
      <w:r>
        <w:t xml:space="preserve">   mental health    </w:t>
      </w:r>
      <w:r>
        <w:t xml:space="preserve">   learning difficulty    </w:t>
      </w:r>
      <w:r>
        <w:t xml:space="preserve">   anxiety    </w:t>
      </w:r>
      <w:r>
        <w:t xml:space="preserve">   support    </w:t>
      </w:r>
      <w:r>
        <w:t xml:space="preserve">   love    </w:t>
      </w:r>
      <w:r>
        <w:t xml:space="preserve">   help    </w:t>
      </w:r>
      <w:r>
        <w:t xml:space="preserve">   add    </w:t>
      </w:r>
      <w:r>
        <w:t xml:space="preserve">   odd    </w:t>
      </w:r>
      <w:r>
        <w:t xml:space="preserve">   dyscalculia    </w:t>
      </w:r>
      <w:r>
        <w:t xml:space="preserve">   dyspraxia    </w:t>
      </w:r>
      <w:r>
        <w:t xml:space="preserve">   dyslexia    </w:t>
      </w:r>
      <w:r>
        <w:t xml:space="preserve">   down syndrome    </w:t>
      </w:r>
      <w:r>
        <w:t xml:space="preserve">   autism    </w:t>
      </w:r>
      <w:r>
        <w:t xml:space="preserve">   adhd    </w:t>
      </w:r>
      <w:r>
        <w:t xml:space="preserve">   learning disability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Sibs Group </dc:title>
  <dcterms:created xsi:type="dcterms:W3CDTF">2021-10-11T16:40:20Z</dcterms:created>
  <dcterms:modified xsi:type="dcterms:W3CDTF">2021-10-11T16:40:20Z</dcterms:modified>
</cp:coreProperties>
</file>