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Sickle Cell Anemia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Destruction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Yellow pigment of the skin or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fluid that circulates in the principal vascular system of human beings and other vertebrates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distinguishing characteristic or quality, especially of one's personal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Deficiency of the hemoglobin, RBCs, or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deficiency of oxygen reaching the tissues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chronic hereditary blood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Sickle cell anemia is most prevalent in ___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oxygen-carrying pigment of red blood cells that gives them their red color and serves to convey oxygen to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 treatment for sickle cell anemia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basic physical unit of heredity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Sickle Cell Anemia</dc:title>
  <dcterms:created xsi:type="dcterms:W3CDTF">2021-10-11T16:40:42Z</dcterms:created>
  <dcterms:modified xsi:type="dcterms:W3CDTF">2021-10-11T16:40:42Z</dcterms:modified>
</cp:coreProperties>
</file>