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Sideways Stories from Wayside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Louis    </w:t>
      </w:r>
      <w:r>
        <w:t xml:space="preserve">   Stephen    </w:t>
      </w:r>
      <w:r>
        <w:t xml:space="preserve">   Nancy    </w:t>
      </w:r>
      <w:r>
        <w:t xml:space="preserve">   Joy    </w:t>
      </w:r>
      <w:r>
        <w:t xml:space="preserve">   Terrence    </w:t>
      </w:r>
      <w:r>
        <w:t xml:space="preserve">   Jenny    </w:t>
      </w:r>
      <w:r>
        <w:t xml:space="preserve">   Dameon    </w:t>
      </w:r>
      <w:r>
        <w:t xml:space="preserve">   Allison    </w:t>
      </w:r>
      <w:r>
        <w:t xml:space="preserve">   The three Erics    </w:t>
      </w:r>
      <w:r>
        <w:t xml:space="preserve">   Ron    </w:t>
      </w:r>
      <w:r>
        <w:t xml:space="preserve">   Kathy    </w:t>
      </w:r>
      <w:r>
        <w:t xml:space="preserve">   MissZarves    </w:t>
      </w:r>
      <w:r>
        <w:t xml:space="preserve">   Leslie    </w:t>
      </w:r>
      <w:r>
        <w:t xml:space="preserve">   John    </w:t>
      </w:r>
      <w:r>
        <w:t xml:space="preserve">   DJ    </w:t>
      </w:r>
      <w:r>
        <w:t xml:space="preserve">   Deedee    </w:t>
      </w:r>
      <w:r>
        <w:t xml:space="preserve">   Sammy    </w:t>
      </w:r>
      <w:r>
        <w:t xml:space="preserve">   Rondi    </w:t>
      </w:r>
      <w:r>
        <w:t xml:space="preserve">   Jason    </w:t>
      </w:r>
      <w:r>
        <w:t xml:space="preserve">   Dana    </w:t>
      </w:r>
      <w:r>
        <w:t xml:space="preserve">   Paul    </w:t>
      </w:r>
      <w:r>
        <w:t xml:space="preserve">   Maurecia    </w:t>
      </w:r>
      <w:r>
        <w:t xml:space="preserve">   Myron    </w:t>
      </w:r>
      <w:r>
        <w:t xml:space="preserve">   Calvin    </w:t>
      </w:r>
      <w:r>
        <w:t xml:space="preserve">   Bebe    </w:t>
      </w:r>
      <w:r>
        <w:t xml:space="preserve">   Todd    </w:t>
      </w:r>
      <w:r>
        <w:t xml:space="preserve">   Sharie    </w:t>
      </w:r>
      <w:r>
        <w:t xml:space="preserve">   Joe    </w:t>
      </w:r>
      <w:r>
        <w:t xml:space="preserve">   MrsJewls    </w:t>
      </w:r>
      <w:r>
        <w:t xml:space="preserve">   MrsGorf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Sideways Stories from Wayside School</dc:title>
  <dcterms:created xsi:type="dcterms:W3CDTF">2021-10-11T16:39:30Z</dcterms:created>
  <dcterms:modified xsi:type="dcterms:W3CDTF">2021-10-11T16:39:30Z</dcterms:modified>
</cp:coreProperties>
</file>