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Siege of Petersburg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Virginia    </w:t>
      </w:r>
      <w:r>
        <w:t xml:space="preserve">   Appomattox    </w:t>
      </w:r>
      <w:r>
        <w:t xml:space="preserve">   Yankee    </w:t>
      </w:r>
      <w:r>
        <w:t xml:space="preserve">   Gordon    </w:t>
      </w:r>
      <w:r>
        <w:t xml:space="preserve">   Stedman    </w:t>
      </w:r>
      <w:r>
        <w:t xml:space="preserve">   Mine    </w:t>
      </w:r>
      <w:r>
        <w:t xml:space="preserve">   Fortifications    </w:t>
      </w:r>
      <w:r>
        <w:t xml:space="preserve">   Butler    </w:t>
      </w:r>
      <w:r>
        <w:t xml:space="preserve">   Crater    </w:t>
      </w:r>
      <w:r>
        <w:t xml:space="preserve">   Confederate    </w:t>
      </w:r>
      <w:r>
        <w:t xml:space="preserve">   Union    </w:t>
      </w:r>
      <w:r>
        <w:t xml:space="preserve">   Trenches    </w:t>
      </w:r>
      <w:r>
        <w:t xml:space="preserve">   Railroad    </w:t>
      </w:r>
      <w:r>
        <w:t xml:space="preserve">   Richmond    </w:t>
      </w:r>
      <w:r>
        <w:t xml:space="preserve">   Petersburg    </w:t>
      </w:r>
      <w:r>
        <w:t xml:space="preserve">   Supplies    </w:t>
      </w:r>
      <w:r>
        <w:t xml:space="preserve">   Lee    </w:t>
      </w:r>
      <w:r>
        <w:t xml:space="preserve">   Grant    </w:t>
      </w:r>
      <w:r>
        <w:t xml:space="preserve">   Siege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Siege of Petersburg </dc:title>
  <dcterms:created xsi:type="dcterms:W3CDTF">2021-10-11T16:40:28Z</dcterms:created>
  <dcterms:modified xsi:type="dcterms:W3CDTF">2021-10-11T16:40:28Z</dcterms:modified>
</cp:coreProperties>
</file>