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Sienna's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dodge    </w:t>
      </w:r>
      <w:r>
        <w:t xml:space="preserve">   cabbage    </w:t>
      </w:r>
      <w:r>
        <w:t xml:space="preserve">   lodge    </w:t>
      </w:r>
      <w:r>
        <w:t xml:space="preserve">   edge    </w:t>
      </w:r>
      <w:r>
        <w:t xml:space="preserve">   marriage    </w:t>
      </w:r>
      <w:r>
        <w:t xml:space="preserve">   since    </w:t>
      </w:r>
      <w:r>
        <w:t xml:space="preserve">   damage    </w:t>
      </w:r>
      <w:r>
        <w:t xml:space="preserve">   manage    </w:t>
      </w:r>
      <w:r>
        <w:t xml:space="preserve">   ridge    </w:t>
      </w:r>
      <w:r>
        <w:t xml:space="preserve">   glance    </w:t>
      </w:r>
      <w:r>
        <w:t xml:space="preserve">   carriage    </w:t>
      </w:r>
      <w:r>
        <w:t xml:space="preserve">   change    </w:t>
      </w:r>
      <w:r>
        <w:t xml:space="preserve">   cage    </w:t>
      </w:r>
      <w:r>
        <w:t xml:space="preserve">   twice    </w:t>
      </w:r>
      <w:r>
        <w:t xml:space="preserve">   chance    </w:t>
      </w:r>
      <w:r>
        <w:t xml:space="preserve">   strange    </w:t>
      </w:r>
      <w:r>
        <w:t xml:space="preserve">   fence    </w:t>
      </w:r>
      <w:r>
        <w:t xml:space="preserve">   bridge    </w:t>
      </w:r>
      <w:r>
        <w:t xml:space="preserve">   cottage    </w:t>
      </w:r>
      <w:r>
        <w:t xml:space="preserve">   village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Sienna's word search</dc:title>
  <dcterms:created xsi:type="dcterms:W3CDTF">2021-10-11T16:39:46Z</dcterms:created>
  <dcterms:modified xsi:type="dcterms:W3CDTF">2021-10-11T16:39:46Z</dcterms:modified>
</cp:coreProperties>
</file>