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Sierra September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full    </w:t>
      </w:r>
      <w:r>
        <w:t xml:space="preserve">   for    </w:t>
      </w:r>
      <w:r>
        <w:t xml:space="preserve">   find    </w:t>
      </w:r>
      <w:r>
        <w:t xml:space="preserve">   from    </w:t>
      </w:r>
      <w:r>
        <w:t xml:space="preserve">   fly    </w:t>
      </w:r>
      <w:r>
        <w:t xml:space="preserve">   fast    </w:t>
      </w:r>
      <w:r>
        <w:t xml:space="preserve">   four    </w:t>
      </w:r>
      <w:r>
        <w:t xml:space="preserve">   five    </w:t>
      </w:r>
      <w:r>
        <w:t xml:space="preserve">   first    </w:t>
      </w:r>
      <w:r>
        <w:t xml:space="preserve">   fall    </w:t>
      </w:r>
      <w:r>
        <w:t xml:space="preserve">   every    </w:t>
      </w:r>
      <w:r>
        <w:t xml:space="preserve">   eight    </w:t>
      </w:r>
      <w:r>
        <w:t xml:space="preserve">   eat    </w:t>
      </w:r>
      <w:r>
        <w:t xml:space="preserve">   draw    </w:t>
      </w:r>
      <w:r>
        <w:t xml:space="preserve">   does    </w:t>
      </w:r>
      <w:r>
        <w:t xml:space="preserve">   down    </w:t>
      </w:r>
      <w:r>
        <w:t xml:space="preserve">   do    </w:t>
      </w:r>
      <w:r>
        <w:t xml:space="preserve">   dont    </w:t>
      </w:r>
      <w:r>
        <w:t xml:space="preserve">   did    </w:t>
      </w:r>
      <w:r>
        <w:t xml:space="preserve">   drink    </w:t>
      </w:r>
      <w:r>
        <w:t xml:space="preserve">   done    </w:t>
      </w:r>
      <w:r>
        <w:t xml:space="preserve">   could    </w:t>
      </w:r>
      <w:r>
        <w:t xml:space="preserve">   carry    </w:t>
      </w:r>
      <w:r>
        <w:t xml:space="preserve">   come    </w:t>
      </w:r>
      <w:r>
        <w:t xml:space="preserve">   cut    </w:t>
      </w:r>
      <w:r>
        <w:t xml:space="preserve">   clean    </w:t>
      </w:r>
      <w:r>
        <w:t xml:space="preserve">   call    </w:t>
      </w:r>
      <w:r>
        <w:t xml:space="preserve">   by    </w:t>
      </w:r>
      <w:r>
        <w:t xml:space="preserve">   bring    </w:t>
      </w:r>
      <w:r>
        <w:t xml:space="preserve">   big    </w:t>
      </w:r>
      <w:r>
        <w:t xml:space="preserve">   been    </w:t>
      </w:r>
      <w:r>
        <w:t xml:space="preserve">   buy    </w:t>
      </w:r>
      <w:r>
        <w:t xml:space="preserve">   both    </w:t>
      </w:r>
      <w:r>
        <w:t xml:space="preserve">   better    </w:t>
      </w:r>
      <w:r>
        <w:t xml:space="preserve">   because    </w:t>
      </w:r>
      <w:r>
        <w:t xml:space="preserve">   but    </w:t>
      </w:r>
      <w:r>
        <w:t xml:space="preserve">   blue    </w:t>
      </w:r>
      <w:r>
        <w:t xml:space="preserve">   best    </w:t>
      </w:r>
      <w:r>
        <w:t xml:space="preserve">   brown    </w:t>
      </w:r>
      <w:r>
        <w:t xml:space="preserve">   black    </w:t>
      </w:r>
      <w:r>
        <w:t xml:space="preserve">   ate    </w:t>
      </w:r>
      <w:r>
        <w:t xml:space="preserve">   around    </w:t>
      </w:r>
      <w:r>
        <w:t xml:space="preserve">   an    </w:t>
      </w:r>
      <w:r>
        <w:t xml:space="preserve">   again    </w:t>
      </w:r>
      <w:r>
        <w:t xml:space="preserve">   at    </w:t>
      </w:r>
      <w:r>
        <w:t xml:space="preserve">   are    </w:t>
      </w:r>
      <w:r>
        <w:t xml:space="preserve">   am    </w:t>
      </w:r>
      <w:r>
        <w:t xml:space="preserve">   after    </w:t>
      </w:r>
      <w:r>
        <w:t xml:space="preserve">   ask    </w:t>
      </w:r>
      <w:r>
        <w:t xml:space="preserve">   any    </w:t>
      </w:r>
      <w:r>
        <w:t xml:space="preserve">   always    </w:t>
      </w:r>
      <w:r>
        <w:t xml:space="preserve">   about    </w:t>
      </w:r>
      <w:r>
        <w:t xml:space="preserve">   away    </w:t>
      </w:r>
      <w:r>
        <w:t xml:space="preserve">   as    </w:t>
      </w:r>
      <w:r>
        <w:t xml:space="preserve">   and    </w:t>
      </w:r>
      <w:r>
        <w:t xml:space="preserve">   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September</dc:title>
  <dcterms:created xsi:type="dcterms:W3CDTF">2021-10-11T16:41:24Z</dcterms:created>
  <dcterms:modified xsi:type="dcterms:W3CDTF">2021-10-11T16:41:24Z</dcterms:modified>
</cp:coreProperties>
</file>